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obrzydliwym sposobem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według obrzydliwości tych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 złe przed oczyma Pańskiemi według obrzydłości onych narodów, które wygnał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 według obrzydłości poganów, które był JAHWE wywrócił 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 - na modłę ohydnych grzechów tych ludów, które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według ohydnych zwyczajów narodów,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naśladując obrzydliwości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Jahwe, naśladując obrzydliwości ludów, które Jahwe wypędził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погане перед Господом з усіх гидот народів, яких Господь вигубив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zło przed oczyma WIEKUISTEGO, według obrzydliwości tych narodów, które WIEKUISTY wygnał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2024-05-21T15:24:20Z</dcterms:modified>
</cp:coreProperties>
</file>