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Amon* miał dwadzieścia dwa lata, kiedy objął władzę, a panował w Jerozolimie dwa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, czyli: mistrz (w rzemiośle), 642-640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2024-05-21T22:06:41Z</dcterms:modified>
</cp:coreProperties>
</file>