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 Wszystkim bóstwom, które porobił Manasses, jego ojciec, Amon składał krwawe ofiary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podobnie jak jego ojciec Manasses. Wszystkim bóstwom, które porobił jego ojciec Manasses, Amon składał krwawe ofiary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tak jak czynił jego ojciec Manasses. Amon bowiem składał ofiary wszystkim posągom, które sporządził jego ojciec Manasses,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jako czynił Manases, ojciec jego; albowiem wszystkim bałwanom, których był naczynił Manases, ojciec jego, ofiarował Amon,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PANSKIMI, jako był uczynił Manasses, ociec jego, i wszytkim bałwanom, których był naczynił Manasses, ofiarował i 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Pańskich, tak jak ojciec jego, Manasses. Amon składał ofiary wszystkim bożkom, które kazał sporządzić jego ojciec, Manasses,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podobnie jak Manasses, jego ojciec. Wszystkim bałwanom, które kazał sporządzić Manasses, jego ojciec, składał Amon krwawe ofiary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czynił Manasses, jego ojciec. Wszystkim posągom, które uczynił Manasses, jego ojciec, Amon służył i składał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podobnie jak jego ojciec Manasses. Amon składał ofiary wszystkim bożkom wykonanym na polecenie jego ojca Manassesa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wzorem swego ojca Manassego czynił to, co jest złe wobec Jahwe: składał bowiem Amon ofiary i służył wszystkim bałwanom, które niegdyś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погане перед Господом, так як зробив Манассія його батько, і Амон приносив жертви всім ідолам, які зробив Манассія його батько, і їм служив.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złe przed oczyma WIEKUISTEGO, jak to czynił Menasze, jego ojciec; bowiem Amon składał ofiary wszystkim bałwanom, których narobił jego ojciec Menasze i 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jak to uczynił Manasses, jego ojciec; i Amon składał ofiary wszystkim rytym wizerunkom, które uczynił Manasses, jego ojciec, i służył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2024-05-21T10:42:59Z</dcterms:modified>
</cp:coreProperties>
</file>