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8"/>
        <w:gridCol w:w="1831"/>
        <w:gridCol w:w="5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słudzy sprzysięgli się przeciwko niemu i uśmiercili go w jego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2024-05-21T17:05:20Z</dcterms:modified>
</cp:coreProperties>
</file>