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ziemi* jednak wybił wszystkich sprzysiężonych przeciwko królowi Amonowi i obwołał – lud ziemi – królem po nim Jozjasza,**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jednak wybił wszystkich sprzysiężonych przeciwko królowi Amonowi i królem po nim obwołał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tej ziemi zabił wszystkich, którzy sprzysięgli się przeciw królowi Amonowi, a potem ustanowił jego syna Jozjasza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onej ziemi pobił wszystkich, co się byli sprzysięgli przeciw królowi Amonowi; a postanowił lud ziemi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mnóstwa ludu pobiwszy te, którzy byli Amona zabili, postanowił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ludność kraju wytraciła wszystkich, którzy spiskowali przeciw królowi Amonowi, a w jego miejsce ludność kraju ustanowiła królem jego syna,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prosty lud wytracił wszystkich spiskowców przeciwko królowi Amonowi, po czym tenże prosty lud obwołał królem po nim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tego kraju zabił wszystkich spiskujących przeciw królowi Amonowi. Lud tego kraju królem po nim ustanowił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wytracił tych, którzy spiskowali przeciwko królowi Amonowi, a w jego miejsce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kraju pozabijał jednak wszystkich, którzy się sprzysięgli przeciw królowi Amonowi. Po nim zaś lud kraju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побив тих, що повстали проти царя Амона, і нарід землі поставив замість нього царем Йосію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owej ziemi pobił wszystkich, co się sprzysięgli przeciwko królowi Amonowi; oraz lud ziemi zamiast niego ustanowił królem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ziemi wybił wszystkich, którzy spiskowali przeciwko królowi Amonowi, po czym lud ziemi królem w jego miejsce uczynił Jozjasza,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ziemi, &lt;x&gt;140 33:25&lt;/x&gt;L.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lub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2024-05-21T22:20:09Z</dcterms:modified>
</cp:coreProperties>
</file>