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pozostanie moje imię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&lt;x&gt;100 7:13&lt;/x&gt;;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2024-05-21T18:16:16Z</dcterms:modified>
</cp:coreProperties>
</file>