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bóstwa w tej świątyni, o której JAHWE oznajmił Dawidowi i jego synowi Salomonowi: W tym domu i w Jerozolimie, w miejscach, które wybrałem spośród wszystkich plemion Izraela, złożę moje imię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wykonał, w domu Bożym, o którym Bóg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rytego, którego był uczynił w domu Bożym, o którym był rzekł Bóg do Dawida i do Salomona, syna jego: W domu tym i w Jeruzalemie, którem obrał ze wszystkich pokoleń Izraelskich, położę imię moje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bałwana rytego i litego w domu Bożym, o którym Bóg mówił do Dawida i do Salomona, syna jego, mówiąc: W tym domu i w Jeruzalem, którem obrał ze wszystkich pokoleni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posąg rzeźbiony, który kazał wykonać, postawił w domu Bożym, o którym Bóg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kazał sporządzić, w świątyni Bożej, o której Bóg powiedział do Dawida i do Salomona, jego syna: W tej świątyni i w Jeruzalemie, które wybrałem spośród wszystkich plemion izraelskich, umieszczę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posąg bóstwa, który uczynił, w domu Bożym, o którym Bóg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rzeźbiony posąg umieścił w domu Bożym, chociaż Bóg powiedział do Dawida i jego syna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wykonać posąg rzeźbiony i ustawić go w Świątyni Bożej, o której Bóg powiedział do Dawida i jego syna Salomona: ”W Domu tym i w Jeruzalem, które wybrałem ze wszystkich pokoleń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posąg bóstwa, który uczynił w Domu Boga, o którym Bóg powiedział do Dawida oraz do jego syna Salomona: W tym Domu oraz w Jeruszalaim, które wybrałem ze wszystkich pokoleń Israela,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ustawił wykonany przez siebie rzeźbiony wizerunek w domu prawdziwego Boga, o którym Bóg powiedział do Dawida i do Salomona, jego syna: ”W domu tym i w Jerozolimie, którą wybrałem spośród wszystkich plemion Izraela, umieszczę moje imię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2024-05-21T23:24:35Z</dcterms:modified>
</cp:coreProperties>
</file>