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 dali je cieślom* i budowniczym** na zakup ciosanego kamienia i drewna na wiązary,*** i na pokrycia domów, które królowie Judy zniszczyli.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cieślom, za G, τοῖς τέκτοσιν, wg MT: rzemieślnikom, </w:t>
      </w:r>
      <w:r>
        <w:rPr>
          <w:rtl/>
        </w:rPr>
        <w:t>חֲרָׁשִים</w:t>
      </w:r>
      <w:r>
        <w:rPr>
          <w:rtl w:val="0"/>
        </w:rPr>
        <w:t xml:space="preserve"> , por. jednak: </w:t>
      </w:r>
      <w:r>
        <w:rPr>
          <w:rtl/>
        </w:rPr>
        <w:t>לְחָרָׁשֵי הָעֵץ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budowniczym, </w:t>
      </w:r>
      <w:r>
        <w:rPr>
          <w:rtl/>
        </w:rPr>
        <w:t>לַּבֹנִים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wiązary, </w:t>
      </w:r>
      <w:r>
        <w:rPr>
          <w:rtl/>
        </w:rPr>
        <w:t>מְחּבְרֹות</w:t>
      </w:r>
      <w:r>
        <w:rPr>
          <w:rtl w:val="0"/>
        </w:rPr>
        <w:t xml:space="preserve"> , hl, lub: dźwigary; w G: na belki, εἰς δοκοὺς.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2024-05-17T12:53:19Z</dcterms:modified>
</cp:coreProperties>
</file>