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2"/>
        <w:gridCol w:w="67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jednak pisarz Szafan doniósł królowi: Kapłan Chilkiasz dał mi zwój. I Szafan zaczął z niego czytać wobec króla.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2024-05-17T00:50:12Z</dcterms:modified>
</cp:coreProperties>
</file>