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kroczył drogami Dawida, swojego ojca, i nie zbaczał ani w prawo, ani w lewo.*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kroczył drogami swojego praojca Dawida i nie zbaczał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Czynił on to, co prawe w oczach JAHWE, chodząc drogami swego ojca Dawida, i nie zbaczał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było dobrego przed oczyma Pańskiemi, chodząc drogami Dawida, ojca swego, i nie uchylał się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dobrego przed oczyma PANSKIMI, i chodził drogami Dawida, ojca swego, nie ustępował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Pańskich, i kroczył drogami swego praojca, Dawida, nie zbaczając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kroczył drogami Dawida, swego praojca, nie odstępując od nich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i kroczył drogami Dawida, swego przodka, i nie zboczył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 się JAHWE, chodził drogami swojego praojca Dawida, nie zbaczając ani na krok z obranej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było słuszne w oczach Jahwe, i postępował drogami swego ojca Dawida, nie zbaczając z nich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зробив, те, що добре перед Господом, і пішов дорогами Давида свого батька і не звернув на право 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właściwe przed oczyma WIEKUISTEGO, chodząc drogami Dawida, swego przodka, i nie wychylał się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słuszne w oczach JAHWE, i chodził drogami Dawida, swego praojca; nie zboczył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5:32&lt;/x&gt;; &lt;x&gt;50 17:11&lt;/x&gt;; &lt;x&gt;50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2024-05-21T08:10:08Z</dcterms:modified>
</cp:coreProperties>
</file>