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zawarł przed JAHWE przymierze. Przyrzekł, że będą kroczyć za JAHWE, przestrzegać Jego przykazań, postanowień i ustaw całym sercem i całą duszą, czyniąc w ten sposób zadość słowom przymierza, zapisanym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zawarł przymierze przed JAHWE, że będą szli za JAHWE i będą przestrzegać jego przykazań, świadectw, nakazów z całego serca, całą swoją duszą i wypełniać słowa tego przymierza, które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stojąc król na miejscu swem, uczynił przymierze przed Panem, że chce chodzić za Panem, i strzedz przykazań jego, i świadectw jego, i ustaw jego, ze wszystkiego serca swego i ze wszystkiej duszy swojej, i pełnić słowa przymierza tego, które było w onych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 swej stolicy, uczynił przymierze przed JAHWE, żeby chodził za nim i strzegł przykazania i świadectw, i usprawiedliwienia jego ze wszytkiego serca swego i ze wszytkiej dusze swej, i czynił co napisano w księgach onych, które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król na swoim miejscu i zawarł przed Panem przymierze, że będą chodzić za Panem i przestrzegać jego przykazań i rad, i ustaw z całego swego serca i z całej swojej duszy, wypełniając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stał na swym miejscu i przed obliczem JAHWE zawarł przymierze, że będą chodzić za JAHWE, przestrzegać Jego przykazań, upomnień i ustaw całym sercem i całą duszą i wykonywać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w obecności JAHWE zawarł przymierze, w którym zobowiązał się iść wiernie za JAHWE, zachowywać całym sercem i całą duszą Jego przykazania, upomnienia i polecenia, aby postępować zgodnie z warunkami przymierza zapisanymi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na swoim miejscu, zawarł król przymierze wobec Jahwe [przyrzekając], że pójdą za Jahwe i będą strzec Jego przykazań, świadectw i praw i całym sercem swoim, i całą swą duszą wypełniać będą słowa Przymierza,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встав при стовпі і заповів завіт перед Господом, щоб ходити перед Господом, зберігати його заповіді і його свідчення і його приписи всім серцем і всією душею, слова завіту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na swoim miejscu, i zawarł przymierze przed obliczem JAHWE, by podążać za Jehową i z całego swego serca oraz całej swej duszy przestrzegać jego przykazań i jego świadectw, i jego przepisów, by wypełnić słowa przymierza,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2024-05-20T22:52:10Z</dcterms:modified>
</cp:coreProperties>
</file>