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burzono ołtarze baalów, ścinał obeliski,* które wznosiły się w górę** nad nimi, rozbijał aszery, posążki i odlewy – kruszył je i rozsypywał (ich pył) na powierzchnię grobów tych, którzy im składali ofiary;***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nim burzono ołtarze baalów, on ścinał obeliski,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stały przy nich, niszczył aszery, posążki i odlewy bóstw, kruszył je i ich pył rozsypywał na groby tych, którzy składali im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jego oczach zburzono ołtarze Baalów i ściął posągi słoneczne umieszczone wysoko nad nimi. Także gaje oraz rzeźbione i odlewane posągi pokruszył i starł, a 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rozsypał po grobach tych, którzy im składali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przed oczyma jego pokażono ołtarze Baalów, i bałwany słoneczne, które były w górze na nich, podciął: także i gaje święcone, i obrazy ryte, i obrazy odlane pokruszył i potarł, a rozmiotał je po grobach tych, którzy im ofiarowali.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pokazili przed nim ołtarze Baalim, i potłukli bałwany, które na nich postawione były, gaje też i ryciny wyrąbał i pokruszył, a po grobiech onych, którzy im zwykli byli ofiarować, sztuki rozmiotał.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obecności burzono ołtarze Baalów; zwalił on stele słoneczne, które były na nich u góry, połamał aszery, posągi rzeźbione i odlewane z metalu, pokruszył je, zmiażdżył i porozsypywał na grobach tych, którzy im składali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obecności burzono ołtarze Baalów, on kazał poutrącać znajdujące się nad nimi ołtarzyki kadzielne, rozbijać aszery i bałwany i odlewane posągi rozkruszyć na miał, i rozrzucić na groby tych, którzy im składali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obecności rozbito ołtarze baali, a ołtarze kadzenia, które były na górze nad nimi, kazał roztrzaskać; aszery, rzeźbione i odlane posągi połamał, rozbił w proch i rozrzucił na grobach tych, którzy im składali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obecności zburzono ołtarze Baalów i strącono umieszczone nad nimi ołtarze ofiar kadzielnych. Połamał i starł na proch aszery oraz posągi bożków rzeźbione i odlewane, a ich resztki rozsypał na grobach tych, którzy składali im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oczach zburzono ołtarze Baalów, on zwalił umieszczone nad nimi ołtarze kadzielne, wyciął i połamał aszery, posągi zaś rzeźbione czy odlewane pokruszył, starł i rozsypał po grobach tych, którzy im składali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знищив перед своїм лицем жертівники Ваалів і високі (місця), що над ними, і вирубав гаї і різьблені і литі (божища) знищив і розтер і викинув на обличчя гробівців тих, що їм приносили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oczyma rozwalono ołtarze Baalów i ścięto słoneczne bałwany, co były na nich w górze; także połamał i zmiażdżył święcone gaje, ryte wizerunki oraz odlane obrazy, i w obecności osób, rozrzucił po grobach tych, co im składali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zburzono przy nim ołtarze Baalów, on zaś poodcinał z nich kadzielnie, które były u góry, a święte pale i ryte wizerunki, i lane posągi roztrzaskał na kawałki i starł na proch, po czym posypał tym z wierzchu grobowce tych, którzy składali im ofiary.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obeliski, </w:t>
      </w:r>
      <w:r>
        <w:rPr>
          <w:rtl/>
        </w:rPr>
        <w:t>חַּמָנִים</w:t>
      </w:r>
      <w:r>
        <w:rPr>
          <w:rtl w:val="0"/>
        </w:rPr>
        <w:t xml:space="preserve"> , słupy stawiane na cześć Baala słońca, &lt;x&gt;140 34:4&lt;/x&gt;L.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były od góry.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21:3&lt;/x&gt;; &lt;x&gt;140 33:3&lt;/x&gt;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2024-05-17T19:56:52Z</dcterms:modified>
</cp:coreProperties>
</file>