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Chilkiasza,* arcykapłana,** dali mu srebro przyniesione do domu Bożego, które Lewici strzegący progu zebrali z ręki Manassesa i Efraima i od całej reszty Izraela, i od całego Judy i Beniamina, i od mieszkańców***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Chilkiasz, </w:t>
      </w:r>
      <w:r>
        <w:rPr>
          <w:rtl/>
        </w:rPr>
        <w:t>חִלְקִּיָה</w:t>
      </w:r>
      <w:r>
        <w:rPr>
          <w:rtl w:val="0"/>
        </w:rPr>
        <w:t xml:space="preserve"> , czyli: JHWH jest moim działem.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arcykapłana, </w:t>
      </w:r>
      <w:r>
        <w:rPr>
          <w:rtl/>
        </w:rPr>
        <w:t>הַּגָדֹול הַּכֹהֵן</w:t>
      </w:r>
      <w:r>
        <w:rPr>
          <w:rtl w:val="0"/>
        </w:rPr>
        <w:t xml:space="preserve"> , lub: kapłana wielkiego, naczelnego, głównego.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 mieszkańców, wg ketiw </w:t>
      </w:r>
      <w:r>
        <w:rPr>
          <w:rtl/>
        </w:rPr>
        <w:t>וְיֹׁשְבֵי</w:t>
      </w:r>
      <w:r>
        <w:rPr>
          <w:rtl w:val="0"/>
        </w:rPr>
        <w:t xml:space="preserve"> , pod. G; a powrócili, wg qere </w:t>
      </w:r>
      <w:r>
        <w:rPr>
          <w:rtl/>
        </w:rPr>
        <w:t>וַּיָׁשֻבּו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12:5-17&lt;/x&gt;; &lt;x&gt;120 22:8-23&lt;/x&gt;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2024-05-21T04:21:00Z</dcterms:modified>
</cp:coreProperties>
</file>