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jak ta nie obchodzono w Izraelu od czasów proroka Samuela! Żaden król Izraela nie urządził też takiej Paschy jak ta, którą urządził Jozjasz wraz z kapłanami, Lewitami, z obecnymi tam Judejczykami, Izraelitami oraz 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święto Paschy podobne do tego nie było obchodzone w Izraelu od czasów proroka Samuela i żaden z królów Izraela nie obchodził tak święta Paschy, jak obchodzili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Jozjasz, kapłani, Lewici, cały lud Judy i Izraela, który się tam znajdował, oraz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obchodzone święto przejścia temu podobne w Izraelu ode dni Samuela proroka; ani żaden z królów Izraelskich obchodził takiego święta przejścia, jakie obchodził Jozyjasz i kapłani, i Lewitowie, i wszystek lud Judzki, i Izraelski, ile się go znalazło, i 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Fase temu podobne w Izraelu ode dni Samuela proroka: ale ani żaden ze wszech królów Izraelskich nie uczynił Fase jako Jozjasz kapłanom i Lewitom, i wszystkiemu Judzie i Izraelowi, który się był nalazł, i mieszkającym,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obchodzono tak Paschy w Izraelu od czasów proroka Samuela i żaden z królów izraelskich nie obchodził tak Paschy, jak ją obchodzili Jozjasz, kapłani i lewici, i cały Juda, i Izrael, który się tam znajdował,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Takiej, jak ta Pascha, nie obchodzono w Izraelu od czasów proroka Samuela, ani też żaden król izraelski nie urządził takiej Paschy, jak ta, którą obchodził Jozjasz wraz z kapłanami, Lewitami, z całą Judą i Izraelem, które się zebrały, i z mieszkańcami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Pascha nie była obchodzona w Izraelu od dni proroka Samuela i żaden z królów Izraela nie obchodził tak Paschy, jak obchodził Jozjasz, kapłani i lewici, wszyscy Judejczycy oraz obecni tam Izraelici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Izraelu nie obchodzono w ten sposób święta Paschy od czasów proroka Samuela. Żaden z królów izraelskich nie obchodził Paschy tak, jak obchodził ją Jozjasz wraz ze zgromadzonymi tam kapłanami, lewitami, ze wszystkimi znajdującymi się w Judzie i w Izraelu oraz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Święto Paschy nie było obchodzone w Izraelu tak jak to, od czasów Samuela proroka; żaden też spośród królów Izraela nie obchodził w taki sposób Święta Paschy, jak je obchodził Jozjasz z kapłanami, lewitami oraz z całym [ludem] Judy, całym Izraelem i wszystkimi 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пасхи подібної до цієї в Ізраїлі від днів пророка Самуїла, і всі царі Ізраїля не зробили такої пасхи, як та, яку Господеві зробив Йосія і священики і Левіти і ввесь Юда й Ізраїль, що був присутний, і ті, що жили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Pascha nie była obchodzona w Israelu od dni proroka Samuela; ani żaden król israelski nie przygotował takiego święta Paschy, jakie przygotował Jozjasz i kapłani, Lewici, cała Juda oraz Israel – ci, co się dowiedzieli, i obywatele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 proroka Samuela jeszcze nigdy nie obchodzono w Izraelu takiej Paschy jak ta, żaden też inny król Izraela nie obchodził Paschy takiej jak ta, którą obchodzili Jozjasz i kapłani, i Lewici oraz cała Juda i Izrael, którzy się tam znaleźli,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2024-05-12T18:05:13Z</dcterms:modified>
</cp:coreProperties>
</file>