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zrobił podwyższenie* z miedzi i umieścił je w środku dziedzińca – mierzyło ono pięć łokci** długości, pięć łokci szerokości i trzy łokcie*** wysokości – i stanął na nim, ukląkł na swoje kolana wobec całej społeczności Izraela, wzniósł swoje dłonie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zaś zbudować podwyższenie z brązu i umieścić je na środku dziedzińca. Mierzyło ono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pięć łokci szerokości i trzy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Wszedł on na to podwyższenie, ukląkł na nim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uczynił podwyższenie z brązu, które postawił pośrodku dziedzińca, długie na pięć łokci, szerokie na pięć łokci i wysokie na trzy łokcie. I wstąpił na nie, uklęknął na swoich kolanach przed całym zgromadzeniem Izraela, wyciągnął ręce do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 uczynił Salomon stolec miedziany, który postawił w pośród sieni, na pięć łokci wdłuż, a na pięć łokci wszerz, a na trzy łokcie wzwyż; i wstąpił nań a poklęknąwszy na kolana swoje przed wszystkiem zgromadzeniem Izraelskiem, 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Salomon sprawił podstawek miedziany i postawił ji w pośrzód kościoła mający pięć łokiet wzdłuż a pięć łokiet wszerz, a trzy łokcie wzwyż. I stanął na nim; a potym poklęknąwszy na kolana, ku wszytkiemu mnóstwu Izraelskiemu, i podniózszy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 brązu i postawił pośrodku dziedzińca. Miało ono pięć łokci długości, pięć łokci szerokości i trzy łokcie wysokości. Wstąpił wówczas na nie, upadł na kolana wobec całego zgromadzenia izraelskiego, a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kazał zrobić podwyższenie ze spiżu i umieścić je w środku dziedzińca; miało ono pięć łokci długości, pięć łokci szerokości i trzy łokcie wysokości. Stanął na nim, ukląkł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sporządził podium z brązu, które ustawił pośrodku dziedzińca. Było ono długie na pięć łokci, szerokie na pięć łokci i wysokie na trzy łokcie, i stanął na nim, klęknął wobec całego zgromadzenia Izraela, wyciągnął dłonie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bowiem podwyższenie z brązu i umieścił je na środku wielkiego dziedzińca. Było ono długie i szerokie na pięć łokci i wysokie na trzy łokcie. Kiedy wszedł na nie, ukląkł wobec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bowiem Salomon podwyższenie ze spiżu, które ustawił pośrodku dziedzińca. Długość jego wynosiła pięć łokci, szerokość pięć łokci, a wysokość trzy łokcie. Wstąpił na nie, upadł na kolana wobec całego zgromadzenia Izraela i wyciągnąwszy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Соломон зробив мідяну підставу і поставив її посеред двору храму, пять ліктів її довжина і пять ліктів її ширина і три лікті її висота, і став на ній і впав на коліна перед всією громадою Ізраїля і підняв до неба свої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Salomon zrobił miedzianą platformę, którą postawił na zewnętrznym dziedzińcu, o wymiarach pięć łokci wzdłuż, pięć łokci wszerz, trzy łokcie wzwyż; wszedł na nią, przyklęknął na kolana przed całym zgromadzeniem Israela, wyciągnął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(Salomon uczynił bowiem miedziane podwyższenie i postawił je pośrodku ogrodzenia. Jego długość wynosiła pięć łokci i jego szerokość pięć łokci, a jego wysokość trzy łokcie; i stał na nim). I padł na kolana wobec całego zboru izraelskiego, i wyciągnął dłonie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podwyższenie, ּ</w:t>
      </w:r>
      <w:r>
        <w:rPr>
          <w:rtl/>
        </w:rPr>
        <w:t>כִּיֹור</w:t>
      </w:r>
      <w:r>
        <w:rPr>
          <w:rtl w:val="0"/>
        </w:rPr>
        <w:t xml:space="preserve"> (kijjor), wanna; wg G: podwyższenie, stopień, βάσις.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2024-05-16T20:49:44Z</dcterms:modified>
</cp:coreProperties>
</file>