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 — jak to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swojemu słudze Dawidowi, memu ojcu, tego, co mu obiecałeś; swoimi ustami to wypowiedziałeś i swoją ręką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powiedział; i coś mówił usty twemi, toś skutecznie wypełnił,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ziścił słudze twemu Dawidowi, ojcu memu, cokolwiekeś mówił do niego i coś był usty obiecał, skutkiemeś wypełnił, jako i niniejszy czas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swoimi ustami, a co dziś wypełniłeś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co mu obiecałeś; ustami swoimi obiecałeś, a w mocy swojej spełniłeś, jak to jest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słowa danego Twemu słudze Dawidowi, mojemu ojcu, które zapowiedziałeś.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Twojemu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obietnicy danej słudze Twemu, a mojemu ojcu, Dawidowi: coś przyrzekł ustami, dziś czynem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Twojemu słudze Dawidowi, memu ojcu, to co zapowiedziałeś. Co mówiłeś Twoimi ustami dziś tu skutecznie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2024-05-16T20:03:00Z</dcterms:modified>
</cp:coreProperties>
</file>