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1"/>
        <w:gridCol w:w="1906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wysłuchaj z niebios ich modlitwę i ich błaganie – i dokonaj sądu.*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weź ich w obronę.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2024-05-16T10:49:13Z</dcterms:modified>
</cp:coreProperties>
</file>