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 tam, w ziemi swoich wrogów, którzy ich uprowadzili, i będą modlić się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zawrócą do ciebie z całego swego serca i całą swoją duszą w ziemi swojej niewoli, do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uprowadzeni, i będą się modlić, zwróceni ku swojej ziemi, którą dałeś ich ojcom, i ku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 całego serca swego, i z całej duszy swej w ziemi niewoli swojej, do której będąc pojmani zaprowadzeni byli, a modliliby się, obróciwszy się ku ziemi swej, którąś dał ojcom ich, i 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 i z całej duszy w kraju ich zesłania i będą się modlić zwróceni ku krajowi, który dałeś ich przodkom, ku miastu, które wybrałeś, i ku domowi, który zbudowałem dla Twego imienia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z całego swego serca i z całej swojej duszy w ziemi, do której zostali uprowadzeni, i modliliby się zwróceni w stronę swojej ziemi, którą dałeś ich ojcom, i miasta, które wybrałeś, i przybytku,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duszą w ziemi uprowadzenia, dokąd zostali uprowadzeni, i będą się modlić w kierunku ziemi, którą dałeś ich ojcom, i 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uprowadzeni, i będą modlić się, zwracając się ku ziemi, którą dałeś ich przodkom, ku miastu, które wybrałeś, i ku temu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serca swego i z całej duszy swojej w kraju niewoli, dokąd zostali uprowadzeni, i będą się modlić zwróceni do swego kraju, który dałeś ich ojcom, i w stronę miasta, które wybrałeś, oraz Domu, który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ziemi, w której będą jeńcami tych, co ich uprowadzili, i będą się modlić w kierunku swojej ziemi, którą dałeś ich praojcom, oraz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2024-05-16T18:06:36Z</dcterms:modified>
</cp:coreProperties>
</file>