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odpowiedzą: Za to, że opuścili JAHWE, Boga swoich ojców, który ich wyprowadził z ziemi egipskiej, i uchwycili się innych bogów, kłaniali się im i służyli im – za to JAHWE sprowadził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usłyszy: Za to, że opuścili JAHWE, Boga swoich ojców, który ich wyprowadził z ziemi egipskiej, i uchwycili się innych bogów, kłaniali im się i służyli im — za to JAHWE sprowadził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Boga swoich ojców, który ich wyprowadził z ziemi Egiptu, a uchwycili się innych bogów, oddawali im pokłon i służyli im. Dlatego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ojców swoich, który ich wywiódł z ziemi Egipskiej, a chwycili się bogów cudzych, i kłaniali się im, i służyli im, dlategoż przywiódł na nich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ojców swoich, który je wywiódł z ziemie Egipskiej, a chwycili się bogów cudzych i kłaniali się im i chwalili: przeto przyszło na nie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Dlatego, że opuścili Pana, Boga ich ojców, który wyprowadził ich z ziemi egipskiej, a upodobali sobie innych bogów oraz oddawali im pokłon i służyli: dlatego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Boga swoich ojców, który wyprowadził ich z ziemi egipskiej, i przyłączyli się do innych bogów, i pokłon im oddawali, i służyli im, za to sprowadził Pan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JAHWE, Boga swych ojców, który wyprowadził ich z ziemi egipskiej, a oni uchwycili się innych bogów, kłaniali się im i służyli, dlatego ściągnął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Boga ich przodków, który wyprowadził ich z ziemi egipskiej, i związali się z innymi bogami, służąc im i oddając cześć. Dlatego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”Dlatego, że opuścili Jahwe, Boga ich ojców, który ich wyprowadził z ziemi egipskiej, a przylgnęli do innych bogów, padali przed nimi na twarz i służyli im. Oto dlaczego zesłał na nich te wszystkie nieszczęścia.”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Господа Бога їхніх батьків, який вивів їх з єгипетскої землі, і взяли інших богів і поклонилися їм і послужили їм, через це Він навів на них все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WIEKUISTEGO, Boga swych przodków, który ich wyprowadził z ziemi Micraim, a chwycili się cudzych bogów, im się kłaniali i im służyli; dlatego przyprowadził na nich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Boga swych praojców, który ich wyprowadził z ziemi egipskiej, a uchwycili się innych bogów i się im kłaniali, i im służyli. Właśnie dlatego sprowadził na nich całe to nieszczęścieʼ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2024-05-14T11:51:42Z</dcterms:modified>
</cp:coreProperties>
</file>