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był przed domem JAHWE, przez to, że złożył tam ofiary całopalne oraz tłuszcz ofiar pokoju, ponieważ ołtarz z miedzi, który Salomon sporządził, nie był w stanie pomieścić ofiary całopalnej, ofiary z pokarmów* i z tłuszczów.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וְאֶת־הַּמִנְחָה</w:t>
      </w:r>
      <w:r>
        <w:rPr>
          <w:rtl w:val="0"/>
        </w:rPr>
        <w:t xml:space="preserve"> , przez homojoarkton (tj. taki sam początek wyrażenia).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2024-05-14T16:34:32Z</dcterms:modified>
</cp:coreProperties>
</file>