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Salomon składał ofiary całopalne dla JAHWE na ołtarzu JAHWE, który zbudował przed przedsionkiem.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2024-05-16T12:44:58Z</dcterms:modified>
</cp:coreProperties>
</file>