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5"/>
        <w:gridCol w:w="67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żadnej sprawie zatem, również (dotyczącej) skarbców, nie odstąpiono od nakazu króla dotyczącego kapłanów i Lewitów.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2024-05-16T16:23:16Z</dcterms:modified>
</cp:coreProperties>
</file>