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synów Izraela Salomon nie zatrudniał jako niewolników przy swoich pracach,* gdyż oni byli wojownikami, dowódcami jego przybocznych,** dowódcami jego rydwanów i jego jazdy,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swoich pracach, </w:t>
      </w:r>
      <w:r>
        <w:rPr>
          <w:rtl/>
        </w:rPr>
        <w:t>לִמְלַאכְּתֹו</w:t>
      </w:r>
      <w:r>
        <w:rPr>
          <w:rtl w:val="0"/>
        </w:rPr>
        <w:t xml:space="preserve"> : wg G: w swoim królestwie, τῇ βασιλείᾳ αὐτοῦ, </w:t>
      </w:r>
      <w:r>
        <w:rPr>
          <w:rtl/>
        </w:rPr>
        <w:t>לְכּותֹו ־ לְמַ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przybocznych,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2024-05-16T16:09:03Z</dcterms:modified>
</cp:coreProperties>
</file>