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dali swą rękę, że odprawią swoje żony, a ich ofiarą za odstępstwo będzie baran ze stada za ich odstępstwo.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2024-05-12T09:00:18Z</dcterms:modified>
</cp:coreProperties>
</file>