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przymierze wobec naszego Boga, że odprawimy* wszystkie kobiety (obcoplemienne i dzieci) z nich urodzone, według rady mego pana** oraz tych, którzy drżą wobec przykazań naszego Boga – i niech się stanie zgodnie z Prawem.***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wobec naszego Boga przymierze. Zobowiążmy się, że odprawimy wszystkie obcoplemienne kobiety oraz dzieci, które nam one urodziły. Postąpmy według rady mego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tych, którzy drżą wobec przykazań naszego Boga — niech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zawrzyjmy przymierze z naszym Bogiem — odprawmy wszystkie żony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urodzone, według rady JAHWE i tych, którzy drżą przed przykazaniem naszego Boga. Niech to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uczyńmy przymierze z Bogiem naszym, że porzucimy wszystkie żony i narodzone z nich, według rady Pańskiej, i tych, którzy drżą przed przykazaniem Boga naszego, a niech to będzie podług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przymierze z JAHWE Bogiem naszym, że porzucimy wszytkie żony i te, którzy z tych się urodzili. Według wolej Pańskiej i tych, którzy się boją przykazania JAHWE Boga naszego. Niechaj będzie według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Zobowiążmy się więc teraz uroczyście wobec naszego Boga, że odprawimy wszystkie żony obcoplemienne i dzieci z nich urodzone, postępując według rady mego pana i tych, którzy trwożą się o przykazania naszego Boga, i niech się stanie 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przed naszym Bogiem przymierze, że oddalimy wszystkie te żony i ich potomstwo, idąc za radą mego pana i tych, którzy przestrzegają przykazania naszego Boga. Niech się stanie według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zobowiążmy się przymierzem z Bogiem naszym, że odprawimy te wszystkie żony i dzieci z nich zrodzone, zgodnie z zamiarem mojego pana i tych, którzy są posłuszni przykazaniom Boga naszego. W ten sposób stanie się zadość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Podejmijmy oto uroczyste zobowiązanie wobec naszego Boga, że odprawimy wszystkie [obce] żony i dzieci z nich zrodzone, zgodnie z radą mojego Pana i wszystkich tych, którzy mają w poszanowaniu przykazania naszego Boga. Niech się stanie Prawu zadość!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uczyńmy umowę z naszym Bogiem, że odprawimy wszystkie te żony oraz z nich narodzone dzieci; według Pańskiej rady i rady tych, co drżą przed przykazaniem naszego Boga. Niech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więc teraz przymierze z naszym Bogiem, że odprawimy wszystkie te żony, a także tych, którzy się z nich narodzili, zgodnie z radą JAHWE oraz drżących przed przykazaniem naszego Boga, aby się stało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odprawimy, </w:t>
      </w:r>
      <w:r>
        <w:rPr>
          <w:rtl/>
        </w:rPr>
        <w:t>לְהֹוצִיא</w:t>
      </w:r>
      <w:r>
        <w:rPr>
          <w:rtl w:val="0"/>
        </w:rPr>
        <w:t xml:space="preserve"> (lehotsi’), od: </w:t>
      </w:r>
      <w:r>
        <w:rPr>
          <w:rtl/>
        </w:rPr>
        <w:t>יָצָא</w:t>
      </w:r>
      <w:r>
        <w:rPr>
          <w:rtl w:val="0"/>
        </w:rPr>
        <w:t xml:space="preserve"> ; również to określenie jest wyjątkowe dla tej księgi. Zob. &lt;x&gt;50 24:1-4&lt;/x&gt;.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rady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2024-05-12T07:29:36Z</dcterms:modified>
</cp:coreProperties>
</file>