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2"/>
        <w:gridCol w:w="2294"/>
        <w:gridCol w:w="2784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Maluk, Szemariasz.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2024-05-11T13:57:41Z</dcterms:modified>
</cp:coreProperties>
</file>