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7"/>
        <w:gridCol w:w="2338"/>
        <w:gridCol w:w="2837"/>
        <w:gridCol w:w="3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Szelemiasz, Natan i Adajasz,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2024-05-11T09:24:12Z</dcterms:modified>
</cp:coreProperties>
</file>