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Bebaja sześciuset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2024-05-10T21:36:09Z</dcterms:modified>
</cp:coreProperties>
</file>