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03"/>
        <w:gridCol w:w="3554"/>
        <w:gridCol w:w="3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Mieszkańców Nebo* pięćdziesięciu dwóch.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Mieszkańców Nebo pięćdziesięciu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Nebo — pięćdziesięciu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 Nebo pięćdziesiąt i dwa;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Nebo, pięćdziesiąt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Nebo - pięćdziesięciu dwu;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Nebo pięćdziesięciu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 pochodzących z Nebo – pięćdziesięciu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Nebo - pięćdziesięciu dwóch,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Nebo - 52,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Наво - пятдесять два.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Nebo – pięćdziesięciu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Nebo pięćdziesięciu dwóch: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 synów Nebo.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2024-05-10T07:17:32Z</dcterms:modified>
</cp:coreProperties>
</file>