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5"/>
        <w:gridCol w:w="1998"/>
        <w:gridCol w:w="2425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Nebo*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2024-05-10T15:57:47Z</dcterms:modified>
</cp:coreProperties>
</file>