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wznieśli pieśń pochwalną i dziękczynną dla JAHWE, że jest dobry i że Jego łaska nad Izraelem trwa na wieki.* A cały lud wznosił głośne okrzyki radości na chwałę JAHWE z powodu położenia (fundamentów)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16:34&lt;/x&gt;; &lt;x&gt;140 5:13&lt;/x&gt;; &lt;x&gt;140 7:3&lt;/x&gt;; &lt;x&gt;230 100:5&lt;/x&gt;; &lt;x&gt;230 106:1&lt;/x&gt;; &lt;x&gt;230 107:1&lt;/x&gt;; &lt;x&gt;230 118:1&lt;/x&gt;; &lt;x&gt;230 136:1&lt;/x&gt;; &lt;x&gt;300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2024-05-14T17:36:14Z</dcterms:modified>
</cp:coreProperties>
</file>