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 Jeszua, syn Josadaka, wraz ze swoimi braćmi kapłanami, i Zorobabel, syn Szealtiela, wraz ze swoimi braćmi, i zbudowali ołtarz* Bogu Izraela, aby składać na nim ofiary całopalne, jak napisano w Prawie Mojżesza, męża Bożego.**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Jeszua, syn Josadaka, wraz ze swoimi braćmi kapłanami, oraz Zorobabel, syn Szealtiela, wraz ze swoimi braćmi, zbudowali ołtarz Bogu Izraela, aby składać na nim ofiary całopalne, zgodnie z Prawem Mojżesza, męża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 Jeszua, syn Jocadaka, ze swymi braćmi kapłanami, oraz Zorobabel, syn Szealtiela, wraz ze swymi braćmi, i zbudowali ołtarz Boga Izraela, aby na nim składać całopalenia, jak jest napisane w Prawie Mojżesza, męża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wstawszy Jesua, syn Jozedeka, i bracia jego kapłani, i Zorobabel, syn Salatyjela, i bracia jego, zbudowali ołtarz Boga Izraelskiego, aby na nim sprawowali całopalenia, jako napisane w zakonie Mojżesza, męża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Jozue, syn Josedek, i bracia jego kapłani, i Zorobabel, syn Salatiel, i bracia jego, i zbudowali ołtarz Bogu Izraelowemu, aby na nim ofiarowali całopalenia, jako napisano w zakonie Mojżesza, męża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Jozue, syn Josadaka, i bracia jego, kapłani, oraz Zorobabel, syn Szealtiela, i bracia jego przystąpili do zbudowania ołtarza Boga izraelskiego, aby na nim złożyć całopalenia, jak napisano w Prawie Mojżesza, męża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Jeszua, syn Josadaka, wraz ze swoimi braćmi kapłanami i Zerubbabel, syn Szealtiela wraz ze swoimi braćmi zabrali się do budowy ołtarza Bogu Izraela, aby składać na nim ofiary całopalne, jak to jest przepisane w zakonie Mojżesza, męża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Josadaka, ze swymi braćmi kapłanami, a także Zorobabel, syn Szealtiela, ze swymi braćmi, przystąpili do odbudowy ołtarza Boga Izraela, aby składać tam całopalenia, zgodnie z tym, co zostało napisane w prawie Mojżesza, męża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Jozue, syn Josadaka, wraz ze swymi braćmi kapłanami oraz Zorobabel, syn Szealtiela, wraz ze swymi braćmi wybudowali ołtarz dla Boga Izraela, by składać na nim ofiary całopalne zgodnie z przepisami Prawa danego przez Mojżesza, męża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wystąpili Jozue, syn Jocadaka, ze swoimi braćmi kapłanami, oraz Zorobabel, syn Szealtiela, ze swoimi braćmi i poczęli budować ołtarz Boga Izraela, aby na nim składać ofiarę całopalną, jak jest napisane w Prawie Mojżesza, męża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Ісус син Йоседека і його брати священики і Зоровавель син Салатіїла і їхні брати і збудували жертівник Бога Ізраїля, щоб на ньому приносити цілопалення за написаним в законі Мойсея божого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wstał Jeszua, syn Jocedeka i jego bracia – kapłani, oraz Zerubabel, syn Szaltiela i jego bracia, oraz zbudowali ofiarnicę izraelskiemu Bogu, by na niej składać całopalenia, jak napisano w Prawie Mojżesza, męża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zaś, syn Jehocadaka, i jego bracia kapłani oraz Zerubbabel, syn Szealtiela, i jego bracia powstali i zaczęli budować ołtarz Boga Izraela, aby składać na nim ofiary całopalne zgodnie z tym, co jest napisane w prawie Mojżesza, męża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28:38-42&lt;/x&gt;; &lt;x&gt;50 27:1-8&lt;/x&gt;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2024-05-14T20:48:52Z</dcterms:modified>
</cp:coreProperties>
</file>