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Josadaka, wraz ze swoimi braćmi kapłanami, i Zorobabel, syn Szealtiela, wraz ze swoimi braćmi, i zbudowali ołtarz* Bogu Izraela, aby składać na nim ofiary całopalne, jak napisano w Prawie Mojżesza, męża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28:38-42&lt;/x&gt;; &lt;x&gt;50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2024-05-14T21:49:22Z</dcterms:modified>
</cp:coreProperties>
</file>