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dla JAHWE zaczęto składać od pierwszego dnia siódmego miesiąca, choć przybytek JAHWE nie był jeszcze posadowiony.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2024-05-14T14:30:18Z</dcterms:modified>
</cp:coreProperties>
</file>