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Stanęli więc Jeszua, jego synowie i jego bracia, Kadmiel i jego synowie, synowie Judy* jak jeden mąż, aby kierować tymi, którzy wykonywali robotę w domu Bożym, (wraz z) synami Chenadada, ich synami i ich braćmi, Lewitami.**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Hodawiasza, zob. &lt;x&gt;150 2:40&lt;/x&gt;. Wyrażenie: Kadmiel i jego synowie, synowie Judy, em. na: Kadmiel, Binnui i Hodawiasz, hbr. </w:t>
      </w:r>
      <w:r>
        <w:rPr>
          <w:rtl/>
        </w:rPr>
        <w:t>קַדְמִיאֵלּובִּנּוי וְהֹודַוְיָה</w:t>
      </w:r>
      <w:r>
        <w:rPr>
          <w:rtl w:val="0"/>
        </w:rPr>
        <w:t xml:space="preserve">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&lt;x&gt;160 3:18&lt;/x&gt;; &lt;x&gt;160 10:10&lt;/x&gt;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2024-05-14T20:55:18Z</dcterms:modified>
</cp:coreProperties>
</file>