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Judejczycy, którzy wyszli od ciebie i przybyli do nas, do Jerozolimy, odbudowują to miasto buntownicze i niegodziwe, kończą mur i naprawiają fundamenty.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2024-05-17T17:20:10Z</dcterms:modified>
</cp:coreProperties>
</file>