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ponieważ jesteśmy na utrzymaniu* (twego) dworu i nie godzi się nam patrzeć na pohańbienie** króla, to posyłamy*** (ten list) i powiadamiamy (o tym)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zobowiązani wobec dworu i nie możemy patrzeć spokojnie na działanie na szkodę króla, to posyłamy niniejsze pismo z powiadomieniem króla o tutejszym stanie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ponieważ jesteśmy na utrzymaniu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pałacu i nie przystoi nam patrzeć na zniewagę króla, posyłamy królowi tę wiadomość;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ponieważ używamy dobrodziejstw pałacu twego, na szkodę królewską nie godzi się nam patrzyć; dla tegośmy posłali, oznajmując to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pamiętając na sól, którąśmy na pałacu królewskim jadali, a iż patrząc na królewskie urazy, za rzecz niesłuszną mamy, przetośmy posłali i oznajmili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Otóż: Ponieważ sól pałacu - to nasza sól i nie przystoi nam patrzeć na ograbianie króla, dlatego posyłamy królowi tę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jesteśmy na utrzymaniu twego dworu i nie godzi się nam patrzeć na pohańbienie króla, przeto posłaliśmy wiadomość o tym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jesteśmy lojalni wobec dworu i nie chcemy patrzeć na zniewagę króla, dlatego przesyłamy królowi tę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dalej: Ponieważ dwór królewski jest naszym dobroczyńcą, nie możemy być obojętni na ograbianie króla. Wysyłamy zatem królowi tę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pożywamy sól z pałacu, nie przystoi nam patrzeć na zniewagę wyrządzaną królowi, zawiadamiamy go więc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 не годиться бачити засоромлення царя. Задля цього післали ми і обявили ми цареві,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obecnie, ponieważ doświadczamy dobrodziejstw pałacu, nie godzi się nam oglądać królewskiej szkody. Dlatego posłaliśmy, oznajmiając to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jemy sól z pałacu i nie godzi się nam patrzeć na ogałacanie króla, więc posłaliśmy i oznajmiliśmy to królowi,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ponieważ kosztujemy sól dworu, tj. (1) jesteśmy na utrzymaniu dworu; (2) jesteśmy zobowiązani wobec dworu; (3) ze względu na wierność wobec pałacu, zob. &lt;x&gt;30 2:13&lt;/x&gt;; &lt;x&gt;40 18:19&lt;/x&gt;; &lt;x&gt;140 13:5&lt;/x&gt;.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nagość, aram. </w:t>
      </w:r>
      <w:r>
        <w:rPr>
          <w:rtl/>
        </w:rPr>
        <w:t>עַרְוָה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posyłamy, aram. ׁ</w:t>
      </w:r>
      <w:r>
        <w:rPr>
          <w:rtl/>
        </w:rPr>
        <w:t>שְלַחְנָא</w:t>
      </w:r>
      <w:r>
        <w:rPr>
          <w:rtl w:val="0"/>
        </w:rPr>
        <w:t xml:space="preserve"> , pf. epistolarne.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2024-05-21T02:42:57Z</dcterms:modified>
</cp:coreProperties>
</file>