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5"/>
        <w:gridCol w:w="59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wydajcie rozkaz, aby wstrzymać tych ludzi i by to miasto nie było odbudowywane, aż wyjdzie ode mnie taki rozkaz.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wydajcie rozkaz, aby wstrzymać tych ludzi i aby to miasto przestało być odbudowywane, dopóki nie wyjdzie ode mnie rozkaz stanowiący inaczej.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Wydajcie więc wyrok, aby powstrzymać tych mężczyzn, żeby to miasto nie zostało odbudowane, dopóki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rozkaz nie będzie przeze mnie wydany.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wydajcie wyrok, aby zabroniono onym mężom, aby to miasto nie było budowane, pókiby odemnie inszy rozkaz nie wyszedł.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słuchajcie wyroku: Brońcie tamtym mężom, aby tamto miasto nie było budowane, aż jeśliby podobno ode mnie rozkazano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wydajcie zarządzenie, by powstrzymać tych ludzi: to miasto nie ma być odbudowane, dopóki taki rozkaz nie będzie wydany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wydajcie rozkaz, aby powstrzymać tych mężów, żeby to miasto nie zostało odbudowane, aż ode mnie wyjdzie taki rozkaz.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wydajcie rozkaz, aby powstrzymać tych ludzi: To miasto nie będzie odbudowane bez mojego osobistego pozwolenia.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Wydaję więc zarządzenie, by powstrzymać tych ludzi: nie wolno im odbudowywać miasta, dopóki nie otrzymają na to zezwolenia ode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 wydajcie rozkaz, aby powstrzymano tych mężów od robót: miasto nie będzie odbudowane, dopóki ja nie wydam innego rozporządzenia.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поставте, щоб спинити рішення тих мужів, і хай більше не будують те місто,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wydajcie rozkaz, powstrzymujący tych mężów, aby nie budowali tego miasta, aż wyjdzie ode mnie rozkaz.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Wydajcie zatem rozkaz, by powstrzymać tych krzepkich mężów, ażeby to miasto nie zostało odbudowane, dopóki nie wydam rozkazu.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2024-05-17T00:23:59Z</dcterms:modified>
</cp:coreProperties>
</file>