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Achaszwerosza,* ** na początku jego panowania, napisali skargę na mieszkańców Judy i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Kserksesa I, 486-464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2024-05-17T18:47:52Z</dcterms:modified>
</cp:coreProperties>
</file>