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(Także) Rechum, kanclerz,* i Szimszaj, sekretarz, napisali jedno pismo** przeciw Jerozolimie do Artachszasta, króla,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kanclerz Rechum i sekretarz Szimszaj napisali do Artachszasta, króla Persji, pismo przeciw Jerozolimie. Miało ono następującą treść: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Kanclerz Rechum i pisarz Szimszaj napisali do króla Artakserksesa list przeciwko Jerozolimie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 kanclerz, i Symsaj pisarz napisali list jeden przeciwko Jeruzalemowi do Artakserksesa króla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Reum Beelteem i Samsaj pisarz napisali list jeden o Jeruzalem do Artakserksa króla takowy: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Komendant Rechum i pisarz Szimszaj napisali do króla Artakserksesa przeciw Jerozolimie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dowódca Rechum i sekretarz Szimszaj napisali do króla Artakserksesa przeciw Jeruzalemowi list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sekretarz Szimszaj wystosowali do króla Artakserksesa następujący list w sprawie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Namiestnik Rechum i pisarz Szymszaj napisali do króla Artakserksesa przeciwko Jerozolimie list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Zarządca Rechum i pisarz Szimszaj skierowali do króla Artakserksesa list przeciwko Jeruzalem następującej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Реум ваалтам (канцлер) і Самсай писар написали одного листа проти Єрусалиму Артасастові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raport do króla Artakserksesa, jako jeden list przeciwko Jeruszalaim, napisali: pan Rechum i pisarz Szimszaj.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Rechum, naczelny urzędnik rządowy, i Szimszaj, pisarz, napisali do króla Artakserksesa następujący list przeciwko Jerozolimie: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kanclerz, aram. ּ</w:t>
      </w:r>
      <w:r>
        <w:rPr>
          <w:rtl/>
        </w:rPr>
        <w:t>בְעֵל־טְעֵם</w:t>
      </w:r>
      <w:r>
        <w:rPr>
          <w:rtl w:val="0"/>
        </w:rPr>
        <w:t xml:space="preserve"> (be‘el-te‘em), &lt;x&gt;150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Świątynia  została  ukończona  w  516 r. p. Chr., za panowania Dariusza. List ten dotyczy odbudowy murów miasta, czyli okresu późniejszego. Przytoczony jest tutaj jako przykład sąsiedzkiego sprzeciwu.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2024-05-21T02:41:14Z</dcterms:modified>
</cp:coreProperties>
</file>