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 mnie wychodzi rozkaz, że każdy człowiek, który zmieni to zarządzenie, to zostanie wyrwana z jego domu belka, a (on) podniesiony ma być ukarany na niej,* jego dom natomiast ma być za to zamieniony w kupę gruzu.**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odnosić się do powieszenia (por. 1Ezd 6:32), chłosty (Herodot 3:159) lub wbicia na pal, &lt;x&gt;150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2024-05-17T16:27:33Z</dcterms:modified>
</cp:coreProperties>
</file>