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poświęcenia złożyli w ofierze sto cielców, dwieście baranów i czterysta jagniąt, a na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ofiary przy poświęcaniu tego domu Bożego: sto cielców, dwieście baranów, czterysta jagniąt, a jako ofiarę za grzech za całego Izraela — dwanaście kozłów, według liczby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przy poświęcaniu onego domu Bożego, cielców sto, baranów dwieście, baranków cztery sta, i kozłów z kóz na ofiarę za grzech za wszystkiego Izraela, dwanaście, według liczby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na poświęcenie domu Bożego cielców sto, baranów dwie ście, baranków czterzy sta, kozłów od kóz za grzech wszytkiego Izraela dwanaście, według liczby pokoleni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poświęcenie tego domu Bożego ofiarowali: sto cielców, dwieście baranów, czterysta jagniąt, a jako ofiarę przebłagalną za całego Izraela - dwanaście kozłów według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przy poświęceniu tego domu Bożego na ofiarę sto wołów, dwieście baranów, czterysta jagniąt, a jako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na poświęcenie tego domu Bożego: sto wołów, dwieście baranów, czterysta jagniąt, a na ofiarę przebłagalną za grzech: dwanaście kozłów za całego Izraela, stosownie do liczby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poświęceniu domu Bożego złożyli ofiary ze stu cielców, dwustu baranów i czterystu jagniąt oraz dwunastu kozłów jako ofiarę przebłagalną za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na poświęcenie Domu Bożego sto cielców, dwieście baranów, czterysta jagniąt, ponadto jako ofiarę za grzechy całego Izraela dwanaście kozłów odpowiednio do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на відновлення божого дому сто телят, двісті баранів, чотириста ягнят, козлів з кіз за гріх за ввесь Ізраїль - дванадцять за числом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poświęceniu owego domu Boga ofiarowali sto cielców, dwieście baranów, czterysta jagniąt; nadto dwanaście kozłów z kóz na ofiarę zagrzeszną ofiarę za całego Israela, według liczby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uroczystość oddania do użytku tego domu Bożego złożyli sto byków, dwieście baranów, czterysta jagniąt, a jako dar ofiarny za grzech za całego Izraela dwanaście kozłów, według liczby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2024-05-21T01:11:50Z</dcterms:modified>
</cp:coreProperties>
</file>