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wyznaczyli kapłanów w grupach i Lewitów w oddziałach do służby Bogu* w Jerozolimie, jak napisano w księdze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podzielili kapłanów i Lewitów na grupy i przydzielili ich do służby Bożej w Jerozolimie zgodnie z postanowieniami księgi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służby Bożej w Jerozolimie ustanowili kapłanów — według ich oddziałów, i Lewitów — według ich zmian, jak jest napisane w księdze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kapłanów w rzędach swych, i Lewitów w przemianach swoich, nad służbą Bożą w Jeruzalemie, jako napisane w księgach Mojżeszowych.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kapłany w rzędziech ich i Lewity w przemianach swoich nad służbą Bożą w Jeruzalem, jako napisano w księgach Mojżeszowych.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służby Bożej w Jerozolimie ustanowili kapłanów według ich oddziałów, a lewitów według ich grup, zgodnie z przepisem księgi Mojżeszowej.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wyznaczyli kolejne grupy kapłanów i Lewitów do służby Bożej w Jeruzalemie, jak napisano w księdze Mojżeszowej.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do służby w domu Bożym w Jerozolimie kapłanów według ich oddziałów i lewitów według ich zmian, jak napisano w Księdze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także grupy kapłanów i zastępy lewitów do służby Bożej w Jerozolimie według przepisów księgi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na służbę Boga w Jeruzalem kapłanów według ich klas i lewitów według ich podziałów, jak to było zapisane w Księdze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священиків за їхніми поділами і левітів за їхніми чинами над служінням Бога, що в Єрусалимі, за писанням книги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kapłanów w ich oddziałach oraz Lewitów w swoich grupach, nad służbą Bogu w Jeruszalaim, jak napisano w Księgach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ustanowili kapłanów w ich grupach oraz Lewitów w ich oddziałach do służby Bożej w Jerozolimie, według przepisu z księgi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tym wersecie kończy się pierwszy aramejski fragment Księgi: &lt;x&gt;150 4:8-6:18&lt;/x&gt;, następny &lt;x&gt;150 7:12-26&lt;/x&gt;.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2024-05-17T16:04:23Z</dcterms:modified>
</cp:coreProperties>
</file>