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złote i srebrne naczynia domu Bożego, które Nebukadnesar zabrał z przybytku w Jerozolimie i sprowadził do Babilonu, mają być zwrócone i mają pójść do przybytku w Jerozolimie, na swoje miejsce, i złożysz je w domu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2024-05-21T02:06:20Z</dcterms:modified>
</cp:coreProperties>
</file>