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przeze mnie wydane zarządzenie, mocą którego każdy, kto w moim królestwie jest z ludu izraelskiego, z jego kapłanów i Lewitów, a pragnie pójść z tobą do Jerozolimy,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zezwolenie, mocą którego każdy, kto w moim królestwie należy do ludu izraelskiego, jest kapłanem lub Lewitą, a pragnie udać się z tobą do Jerozolimy, może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Wydaję dekret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każdy z ludu Izraela, spośród jego kapłanów i Lewitów w moim państwie, kto dobrowolnie pragnie udać się do Jerozolimy, może iść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Wydany odemnie jest dekret, iż ktobykolwiek dobrowolnie w królestwie mojem z ludu Izraelskiego, i z kapłanów jego i z Lewitów chciał iść z tobą do Jeruzalemu, aby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dekret wyszedł, aby komukolwiek by się podobało w królestwie moim z ludu Izraelskiego i z kapłanów jego, i z Lewitów iść do Jeruzalem, szedł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został wydany rozkaz: Każdy z narodu izraelskiego, z kapłanów jego i lewitów w moim państwie, kto ma zamiar iść z tobą do Jerozolimy,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zarządzenie, którego mocą każdy, kto w moim królestwie jest z ludu izraelskiego, z jego kapłanów i Lewitów, i pragnie pójść z tobą do Jeruzalemu, niech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wydane przeze mnie postanowienie: Ktokolwiek z przebywających w moim królestwie Izraelitów, kapłanów czy lewitów, zamierza udać się do Jerozolimy, niech idzie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„Wydaję zarządzenie dotyczące wszystkich mieszkańców mego królestwa, którzy należą do ludu Izraela, a także kapłanów i lewitów: jeśli ktoś z nich chce powrócić z tobą do Jerozolimy - niech idzie!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rozkaz: Każdy, kto w moim państwie należy do narodu izraelskiego, do jego stanu kapłańskiego i lewickiego, i pragnie udać się do Jeruzalem, może razem z tobą wyruszyć.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Мною дане рішення, що кожний в моїм царстві з народу Ізраїля і священиків і Левітів, хто бажає піти до Єрусалиму з тобою, хай іде.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wydany przeze mnie rozkaz, że ktokolwiek w moim królestwie z ludu Israela, jego kapłanów i Lewitów, jest chętny iść z tobą do Jeruszalaim –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przeze mnie wydany rozkaz, że w moim państwie każdy z ludu izraelskiego oraz z jego kapłanów i Lewitów, kto chce z tobą pójść do Jerozolimy, niech idzie.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2024-05-09T04:33:02Z</dcterms:modified>
</cp:coreProperties>
</file>