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Nadając nam je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sług, proroków, powiedziałeś: Ziemia, do której wchodzicie, aby ją wziąć w posiadanie, jest ziemią splamioną nieczystością jej ludów. Jest pełna obrzydliwości ich nierządu od krańca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ty przykazał przez sług twoich proroków, mówiąc: Ziemia, do której wnijdziecie, abyście ją posiedli, jest ziemia nieczysta przez nieczystotę ludu tych ziem, dla obrzydłości ich, któremi ją napełnili od końca do końca nieczystością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aby ją objąć w posiadanie, jest ziemią splugawioną obrzydliwościami ludów tej ziemi, którymi napełnili ją od krańca do krańca w 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nadałeś przez swe sługi, proroków mówiących: Ziemia, do której wchodzicie, by objąć ją w posiadanie, jest ziemią splamioną przez nieczystość ludności tych ziem, przez ich obrzydliwości, którymi ją napełnili od jednego końca do drugiego, przez ich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sługi swoje, proroków, mówiąc: «Ziemia, do której idziecie, aby ją posiąść, jest ziemią splugawioną obrzydliwościami obcych narodów, które wypełniły ją swoją nieczystością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nam za pośrednictwem Twoich sług, Proroków, w następujących słowach: ”Ziemia, na którą wkraczacie, by ją objąć w posiadanie, jest ziemią nieczystości, splamioną nieczystością ludzi tego kraju przez ich obrzydliwości, którymi w swym nieczystym usposobieniu napełnili ją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Ти нам дав рукою твоїх рабів пророків, кажучи: Земля, до якої входите унаслідити її, є змінлива земля через зміну народів поган за їхні гидоти, якими наповнили її від краю до краю в своїх нечистотах.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nakazałeś przez swych sług, proroków, mówiąc: ʼZiemia, do której wchodzicie, by wziąć ją w posiadanie, jest ziemią nieczystą z powodu nieczystości ludów tych ziem, z powodu ich obrzydliwości, którymi w swej nieczystości napełnili ją od krańca do krańca.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2024-05-14T23:34:16Z</dcterms:modified>
</cp:coreProperties>
</file>