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za pośrednictwem* swoich sług, proroków, mówiąc: Ziemia, do której wchodzicie, aby ją objąć w posiadanie, jest ziemią zanieczyszczoną nieczystością** ludów ziem, ich obrzydliwościami, którymi ją napełnili od wejścia do wejścia w swoim nierządzie.***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(nidda h), nieczystość związana z menstruacją, zob. &lt;x&gt;330 18:6&lt;/x&gt;.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nierząd, </w:t>
      </w:r>
      <w:r>
        <w:rPr>
          <w:rtl/>
        </w:rPr>
        <w:t>טֻמְאָה</w:t>
      </w:r>
      <w:r>
        <w:rPr>
          <w:rtl w:val="0"/>
        </w:rPr>
        <w:t xml:space="preserve"> (tum’a h), nieczystość pożycia płciowego, zob. &lt;x&gt;40 5:19&lt;/x&gt;.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2024-05-14T15:20:09Z</dcterms:modified>
</cp:coreProperties>
</file>