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49"/>
        <w:gridCol w:w="2751"/>
        <w:gridCol w:w="3338"/>
        <w:gridCol w:w="2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2024-05-14T21:44:11Z</dcterms:modified>
</cp:coreProperties>
</file>