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3"/>
        <w:gridCol w:w="4464"/>
        <w:gridCol w:w="2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Adonijasz, Bygwaj, Adyn,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Adonia, Begoaj,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Ванія, Азґад, Вивай,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2024-05-11T07:06:12Z</dcterms:modified>
</cp:coreProperties>
</file>