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3452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kapłanów: Jedajasz, syn Jojariba,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mieszkali Jedajasz, syn Jojaryba, i 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Idaja, syn Joarib,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Jojakima, syna Jakina.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Jojarib,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священиків: І Ядія син Йоаріма, Яхін,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Jojariba;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syn Jojariba, 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2024-05-12T16:32:39Z</dcterms:modified>
</cp:coreProperties>
</file>